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15-2801/2024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Змановской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Натальи Дмитриевны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, </w:t>
      </w:r>
      <w:r>
        <w:rPr>
          <w:rStyle w:val="cat-UserDefinedgrp-23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Змановская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713041044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13.07.2023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Змановская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Н.Д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Змановской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13.07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Змановской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Змановской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Н.Д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Змановскую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Наталью Дмитриевну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0412365400285013182320143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7">
    <w:name w:val="cat-UserDefined grp-24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